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146C" w14:textId="77777777" w:rsidR="00837C3C" w:rsidRDefault="003F1328" w:rsidP="00837C3C">
      <w:pPr>
        <w:pStyle w:val="Headinglevel1"/>
        <w:spacing w:after="120"/>
        <w:jc w:val="center"/>
        <w:rPr>
          <w:rFonts w:ascii="Rockwell Condensed" w:hAnsi="Rockwell Condensed"/>
          <w:b w:val="0"/>
          <w:bCs/>
          <w:color w:val="auto"/>
          <w:sz w:val="24"/>
          <w:szCs w:val="24"/>
        </w:rPr>
      </w:pPr>
      <w:bookmarkStart w:id="0" w:name="_GoBack"/>
      <w:bookmarkEnd w:id="0"/>
      <w:r w:rsidRPr="003F1328">
        <w:rPr>
          <w:rFonts w:cs="Arial"/>
          <w:b w:val="0"/>
          <w:noProof/>
          <w:color w:val="auto"/>
        </w:rPr>
        <w:drawing>
          <wp:anchor distT="0" distB="0" distL="0" distR="0" simplePos="0" relativeHeight="251659264" behindDoc="0" locked="0" layoutInCell="1" allowOverlap="1" wp14:anchorId="3E1FE64B" wp14:editId="68D29B0B">
            <wp:simplePos x="0" y="0"/>
            <wp:positionH relativeFrom="margin">
              <wp:posOffset>0</wp:posOffset>
            </wp:positionH>
            <wp:positionV relativeFrom="topMargin">
              <wp:posOffset>395605</wp:posOffset>
            </wp:positionV>
            <wp:extent cx="418782" cy="532811"/>
            <wp:effectExtent l="0" t="0" r="635" b="635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11" cy="54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1B5" w:rsidRPr="003F1328">
        <w:rPr>
          <w:rFonts w:cs="Arial"/>
          <w:color w:val="auto"/>
          <w:sz w:val="24"/>
          <w:szCs w:val="24"/>
          <w:shd w:val="clear" w:color="auto" w:fill="FFFFFF"/>
        </w:rPr>
        <w:t>Exam</w:t>
      </w:r>
      <w:r>
        <w:rPr>
          <w:rFonts w:cs="Arial"/>
          <w:color w:val="auto"/>
          <w:sz w:val="24"/>
          <w:szCs w:val="24"/>
          <w:shd w:val="clear" w:color="auto" w:fill="FFFFFF"/>
        </w:rPr>
        <w:t>ination</w:t>
      </w:r>
      <w:r w:rsidR="00FC41B5" w:rsidRPr="003F1328">
        <w:rPr>
          <w:rFonts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auto"/>
          <w:sz w:val="24"/>
          <w:szCs w:val="24"/>
          <w:shd w:val="clear" w:color="auto" w:fill="FFFFFF"/>
        </w:rPr>
        <w:t>E</w:t>
      </w:r>
      <w:r w:rsidR="00FC41B5" w:rsidRPr="003F1328">
        <w:rPr>
          <w:rFonts w:cs="Arial"/>
          <w:color w:val="auto"/>
          <w:sz w:val="24"/>
          <w:szCs w:val="24"/>
          <w:shd w:val="clear" w:color="auto" w:fill="FFFFFF"/>
        </w:rPr>
        <w:t xml:space="preserve">ntry </w:t>
      </w:r>
      <w:r>
        <w:rPr>
          <w:rFonts w:cs="Arial"/>
          <w:color w:val="auto"/>
          <w:sz w:val="24"/>
          <w:szCs w:val="24"/>
          <w:shd w:val="clear" w:color="auto" w:fill="FFFFFF"/>
        </w:rPr>
        <w:t>F</w:t>
      </w:r>
      <w:r w:rsidR="00FC41B5" w:rsidRPr="003F1328">
        <w:rPr>
          <w:rFonts w:cs="Arial"/>
          <w:color w:val="auto"/>
          <w:sz w:val="24"/>
          <w:szCs w:val="24"/>
          <w:shd w:val="clear" w:color="auto" w:fill="FFFFFF"/>
        </w:rPr>
        <w:t>orm</w:t>
      </w:r>
    </w:p>
    <w:p w14:paraId="18EDE95E" w14:textId="7C63CF6A" w:rsidR="00837C3C" w:rsidRPr="007543F6" w:rsidRDefault="003F1328" w:rsidP="007543F6">
      <w:pPr>
        <w:pStyle w:val="Headinglevel1"/>
        <w:jc w:val="center"/>
        <w:rPr>
          <w:rFonts w:cs="Arial"/>
          <w:b w:val="0"/>
          <w:bCs/>
          <w:color w:val="auto"/>
          <w:sz w:val="24"/>
          <w:szCs w:val="24"/>
        </w:rPr>
      </w:pPr>
      <w:r w:rsidRPr="003F1328">
        <w:rPr>
          <w:rFonts w:cs="Arial"/>
          <w:b w:val="0"/>
          <w:bCs/>
          <w:color w:val="auto"/>
          <w:sz w:val="24"/>
          <w:szCs w:val="24"/>
        </w:rPr>
        <w:t>Autumn 202</w:t>
      </w:r>
      <w:r w:rsidR="000667B8">
        <w:rPr>
          <w:rFonts w:cs="Arial"/>
          <w:b w:val="0"/>
          <w:bCs/>
          <w:color w:val="auto"/>
          <w:sz w:val="24"/>
          <w:szCs w:val="24"/>
        </w:rPr>
        <w:t>2</w:t>
      </w:r>
    </w:p>
    <w:p w14:paraId="2A3EDE5F" w14:textId="3F0FCE12" w:rsidR="00FC41B5" w:rsidRPr="00A9782E" w:rsidRDefault="004B4C73" w:rsidP="00A9782E">
      <w:pPr>
        <w:pStyle w:val="Headinglevel1"/>
        <w:spacing w:before="120" w:after="120"/>
        <w:jc w:val="center"/>
        <w:rPr>
          <w:rFonts w:ascii="Rockwell Condensed" w:hAnsi="Rockwell Condensed"/>
          <w:b w:val="0"/>
          <w:color w:val="auto"/>
          <w:sz w:val="22"/>
          <w:szCs w:val="22"/>
        </w:rPr>
      </w:pPr>
      <w:r>
        <w:rPr>
          <w:rFonts w:ascii="Rockwell Condensed" w:hAnsi="Rockwell Condensed"/>
          <w:b w:val="0"/>
          <w:color w:val="auto"/>
          <w:sz w:val="22"/>
          <w:szCs w:val="22"/>
        </w:rPr>
        <w:t xml:space="preserve">Please complete the </w:t>
      </w:r>
      <w:r w:rsidR="00FC41B5" w:rsidRPr="00A9782E">
        <w:rPr>
          <w:rFonts w:ascii="Rockwell Condensed" w:hAnsi="Rockwell Condensed"/>
          <w:b w:val="0"/>
          <w:color w:val="auto"/>
          <w:sz w:val="22"/>
          <w:szCs w:val="22"/>
        </w:rPr>
        <w:t>boxes below in BLOCK CAPITALS</w:t>
      </w:r>
    </w:p>
    <w:p w14:paraId="7AF946A5" w14:textId="7588248A" w:rsidR="00A9782E" w:rsidRPr="003F1328" w:rsidRDefault="00A9782E" w:rsidP="00FC41B5">
      <w:pPr>
        <w:pStyle w:val="Headinglevel1"/>
        <w:spacing w:before="120" w:after="120"/>
        <w:rPr>
          <w:rFonts w:cs="Arial"/>
          <w:bCs/>
          <w:color w:val="auto"/>
          <w:sz w:val="22"/>
          <w:szCs w:val="22"/>
        </w:rPr>
      </w:pPr>
      <w:r w:rsidRPr="003F1328">
        <w:rPr>
          <w:rFonts w:cs="Arial"/>
          <w:bCs/>
          <w:color w:val="auto"/>
          <w:sz w:val="22"/>
          <w:szCs w:val="22"/>
        </w:rPr>
        <w:t>Your details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7"/>
        <w:gridCol w:w="3261"/>
        <w:gridCol w:w="1560"/>
        <w:gridCol w:w="3827"/>
      </w:tblGrid>
      <w:tr w:rsidR="007F3656" w:rsidRPr="00F30225" w14:paraId="38A99BE9" w14:textId="77777777" w:rsidTr="002154A5">
        <w:trPr>
          <w:cantSplit/>
          <w:trHeight w:val="465"/>
          <w:tblHeader/>
        </w:trPr>
        <w:tc>
          <w:tcPr>
            <w:tcW w:w="876" w:type="pct"/>
            <w:shd w:val="clear" w:color="auto" w:fill="C6D9F1" w:themeFill="text2" w:themeFillTint="33"/>
            <w:vAlign w:val="center"/>
          </w:tcPr>
          <w:p w14:paraId="63C78026" w14:textId="7E5BBEDC" w:rsidR="007F3656" w:rsidRPr="00F30225" w:rsidRDefault="007F3656" w:rsidP="007F3656">
            <w:pPr>
              <w:spacing w:after="0" w:line="240" w:lineRule="auto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 xml:space="preserve">UCI number </w:t>
            </w:r>
            <w:r w:rsidRPr="003F1328">
              <w:rPr>
                <w:rFonts w:ascii="Arial" w:eastAsia="Times New Roman" w:hAnsi="Arial" w:cs="Arial"/>
                <w:sz w:val="16"/>
                <w:szCs w:val="16"/>
              </w:rPr>
              <w:t>(if known)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9B00F66" w14:textId="56C28298" w:rsidR="007F3656" w:rsidRPr="00100CFB" w:rsidRDefault="007F3656" w:rsidP="007F3656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744" w:type="pct"/>
            <w:shd w:val="clear" w:color="auto" w:fill="B8CCE4" w:themeFill="accent1" w:themeFillTint="66"/>
            <w:vAlign w:val="center"/>
          </w:tcPr>
          <w:p w14:paraId="024B92C0" w14:textId="0FB5C34A" w:rsidR="007F3656" w:rsidRPr="007F3656" w:rsidRDefault="007F3656" w:rsidP="007F3656">
            <w:pPr>
              <w:spacing w:after="0" w:line="240" w:lineRule="auto"/>
              <w:rPr>
                <w:rFonts w:ascii="Rockwell Condensed" w:eastAsia="Times New Roman" w:hAnsi="Rockwell Condensed" w:cs="Times New Roman"/>
              </w:rPr>
            </w:pPr>
            <w:r w:rsidRPr="007F3656">
              <w:rPr>
                <w:rFonts w:ascii="Rockwell Condensed" w:eastAsia="Times New Roman" w:hAnsi="Rockwell Condensed" w:cs="Times New Roman"/>
              </w:rPr>
              <w:t>Candidate number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D3A8268" w14:textId="2B17C367" w:rsidR="007F3656" w:rsidRPr="00100CFB" w:rsidRDefault="007F3656" w:rsidP="007F3656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  <w:tr w:rsidR="00100CFB" w:rsidRPr="00F30225" w14:paraId="6ACDBD09" w14:textId="77777777" w:rsidTr="00534E7C">
        <w:trPr>
          <w:cantSplit/>
          <w:trHeight w:val="465"/>
          <w:tblHeader/>
        </w:trPr>
        <w:tc>
          <w:tcPr>
            <w:tcW w:w="876" w:type="pct"/>
            <w:shd w:val="clear" w:color="auto" w:fill="C6D9F1" w:themeFill="text2" w:themeFillTint="33"/>
            <w:vAlign w:val="center"/>
          </w:tcPr>
          <w:p w14:paraId="16F276F3" w14:textId="3D6F82D1" w:rsidR="00100CFB" w:rsidRDefault="00100CFB" w:rsidP="007F3656">
            <w:pPr>
              <w:spacing w:after="0" w:line="240" w:lineRule="auto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Candidate forename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ECA06F4" w14:textId="4A222EB2" w:rsidR="00100CFB" w:rsidRPr="00A2170A" w:rsidRDefault="00100CFB" w:rsidP="007F3656">
            <w:pPr>
              <w:spacing w:after="0" w:line="240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744" w:type="pct"/>
            <w:shd w:val="clear" w:color="auto" w:fill="C6D9F1" w:themeFill="text2" w:themeFillTint="33"/>
            <w:vAlign w:val="center"/>
          </w:tcPr>
          <w:p w14:paraId="5779A973" w14:textId="6F79E8CC" w:rsidR="00100CFB" w:rsidRPr="00F30225" w:rsidRDefault="00100CFB" w:rsidP="007F3656">
            <w:pPr>
              <w:spacing w:after="0" w:line="240" w:lineRule="auto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Candidate surname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E367906" w14:textId="0DF2C6A8" w:rsidR="00100CFB" w:rsidRPr="00100CFB" w:rsidRDefault="00100CFB" w:rsidP="007F3656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  <w:tr w:rsidR="00100CFB" w:rsidRPr="00F30225" w14:paraId="34F7EFF3" w14:textId="77777777" w:rsidTr="00534E7C">
        <w:trPr>
          <w:cantSplit/>
          <w:trHeight w:val="465"/>
          <w:tblHeader/>
        </w:trPr>
        <w:tc>
          <w:tcPr>
            <w:tcW w:w="876" w:type="pct"/>
            <w:shd w:val="clear" w:color="auto" w:fill="C6D9F1" w:themeFill="text2" w:themeFillTint="33"/>
            <w:vAlign w:val="center"/>
          </w:tcPr>
          <w:p w14:paraId="5E90D5D9" w14:textId="77777777" w:rsidR="00100CFB" w:rsidRDefault="00100CFB" w:rsidP="007F3656">
            <w:pPr>
              <w:spacing w:after="0" w:line="240" w:lineRule="auto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Contact details</w:t>
            </w:r>
          </w:p>
          <w:p w14:paraId="07856334" w14:textId="509CE7B2" w:rsidR="00753C28" w:rsidRPr="003F1328" w:rsidRDefault="00753C28" w:rsidP="003F132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32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(email </w:t>
            </w:r>
            <w:r w:rsidR="003F1328">
              <w:rPr>
                <w:rFonts w:ascii="Arial" w:eastAsia="Times New Roman" w:hAnsi="Arial" w:cs="Arial"/>
                <w:bCs/>
                <w:sz w:val="16"/>
                <w:szCs w:val="16"/>
              </w:rPr>
              <w:t>/ telephone</w:t>
            </w:r>
            <w:r w:rsidRPr="003F1328">
              <w:rPr>
                <w:rFonts w:ascii="Arial" w:eastAsia="Times New Roman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037EDD2E" w14:textId="5E8BF97D" w:rsidR="00100CFB" w:rsidRPr="00100CFB" w:rsidRDefault="00100CFB" w:rsidP="007F3656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</w:tbl>
    <w:p w14:paraId="15974035" w14:textId="558FF2A2" w:rsidR="00100CFB" w:rsidRPr="003F1328" w:rsidRDefault="00A9782E" w:rsidP="00FC41B5">
      <w:pPr>
        <w:pStyle w:val="Headinglevel1"/>
        <w:spacing w:before="120" w:after="120"/>
        <w:rPr>
          <w:rFonts w:cs="Arial"/>
          <w:bCs/>
          <w:color w:val="auto"/>
          <w:sz w:val="22"/>
          <w:szCs w:val="22"/>
        </w:rPr>
      </w:pPr>
      <w:r w:rsidRPr="003F1328">
        <w:rPr>
          <w:rFonts w:cs="Arial"/>
          <w:bCs/>
          <w:color w:val="auto"/>
          <w:sz w:val="22"/>
          <w:szCs w:val="22"/>
        </w:rPr>
        <w:t>Exam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16"/>
        <w:gridCol w:w="1131"/>
        <w:gridCol w:w="4264"/>
        <w:gridCol w:w="1370"/>
        <w:gridCol w:w="1370"/>
        <w:gridCol w:w="1205"/>
      </w:tblGrid>
      <w:tr w:rsidR="000667B8" w:rsidRPr="00F30225" w14:paraId="312315E2" w14:textId="77777777" w:rsidTr="000667B8">
        <w:trPr>
          <w:cantSplit/>
          <w:trHeight w:val="465"/>
          <w:tblHeader/>
        </w:trPr>
        <w:tc>
          <w:tcPr>
            <w:tcW w:w="534" w:type="pct"/>
            <w:shd w:val="clear" w:color="auto" w:fill="C6D9F1" w:themeFill="text2" w:themeFillTint="33"/>
            <w:vAlign w:val="center"/>
          </w:tcPr>
          <w:p w14:paraId="0584A8C2" w14:textId="77777777" w:rsidR="000667B8" w:rsidRPr="00F30225" w:rsidRDefault="000667B8" w:rsidP="00AB0229"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F30225">
              <w:rPr>
                <w:rFonts w:ascii="Rockwell Condensed" w:eastAsia="Times New Roman" w:hAnsi="Rockwell Condensed" w:cs="Times New Roman"/>
              </w:rPr>
              <w:t>Awarding body</w:t>
            </w:r>
          </w:p>
        </w:tc>
        <w:tc>
          <w:tcPr>
            <w:tcW w:w="541" w:type="pct"/>
            <w:shd w:val="clear" w:color="auto" w:fill="C6D9F1" w:themeFill="text2" w:themeFillTint="33"/>
          </w:tcPr>
          <w:p w14:paraId="456B4D0F" w14:textId="2650CB73" w:rsidR="000667B8" w:rsidRPr="00F30225" w:rsidRDefault="000667B8" w:rsidP="00AB0229"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Qualification type</w:t>
            </w:r>
          </w:p>
        </w:tc>
        <w:tc>
          <w:tcPr>
            <w:tcW w:w="2039" w:type="pct"/>
            <w:shd w:val="clear" w:color="auto" w:fill="C6D9F1" w:themeFill="text2" w:themeFillTint="33"/>
            <w:vAlign w:val="center"/>
          </w:tcPr>
          <w:p w14:paraId="4D4AC928" w14:textId="44B9D139" w:rsidR="000667B8" w:rsidRPr="00A2170A" w:rsidRDefault="000667B8" w:rsidP="00AB0229">
            <w:pPr>
              <w:spacing w:after="0" w:line="240" w:lineRule="auto"/>
              <w:jc w:val="center"/>
              <w:rPr>
                <w:rFonts w:ascii="Rockwell" w:eastAsia="Times New Roman" w:hAnsi="Rockwell" w:cs="Arial"/>
              </w:rPr>
            </w:pPr>
            <w:r>
              <w:rPr>
                <w:rFonts w:ascii="Rockwell Condensed" w:eastAsia="Times New Roman" w:hAnsi="Rockwell Condensed" w:cs="Times New Roman"/>
              </w:rPr>
              <w:t>Subject</w:t>
            </w:r>
          </w:p>
        </w:tc>
        <w:tc>
          <w:tcPr>
            <w:tcW w:w="655" w:type="pct"/>
            <w:shd w:val="clear" w:color="auto" w:fill="C6D9F1" w:themeFill="text2" w:themeFillTint="33"/>
          </w:tcPr>
          <w:p w14:paraId="5A152BBE" w14:textId="75A9A196" w:rsidR="000667B8" w:rsidRDefault="000667B8" w:rsidP="00AB0229"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Tier (if applicable)</w:t>
            </w:r>
          </w:p>
        </w:tc>
        <w:tc>
          <w:tcPr>
            <w:tcW w:w="655" w:type="pct"/>
            <w:shd w:val="clear" w:color="auto" w:fill="C6D9F1" w:themeFill="text2" w:themeFillTint="33"/>
            <w:vAlign w:val="center"/>
          </w:tcPr>
          <w:p w14:paraId="1B0EEC74" w14:textId="1AEB908D" w:rsidR="000667B8" w:rsidRPr="00A2170A" w:rsidRDefault="000667B8" w:rsidP="00AB0229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Specification (Entry) code</w:t>
            </w:r>
          </w:p>
        </w:tc>
        <w:tc>
          <w:tcPr>
            <w:tcW w:w="576" w:type="pct"/>
            <w:shd w:val="clear" w:color="auto" w:fill="C6D9F1" w:themeFill="text2" w:themeFillTint="33"/>
            <w:vAlign w:val="center"/>
          </w:tcPr>
          <w:p w14:paraId="438DC749" w14:textId="71CB0A9C" w:rsidR="000667B8" w:rsidRPr="003F1328" w:rsidRDefault="000667B8" w:rsidP="00AB02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Rockwell Condensed" w:eastAsia="Times New Roman" w:hAnsi="Rockwell Condensed" w:cs="Times New Roman"/>
              </w:rPr>
              <w:t>Fee</w:t>
            </w:r>
          </w:p>
        </w:tc>
      </w:tr>
      <w:tr w:rsidR="000667B8" w:rsidRPr="00AB0229" w14:paraId="1A0D3CA5" w14:textId="77777777" w:rsidTr="000667B8">
        <w:trPr>
          <w:cantSplit/>
          <w:trHeight w:val="465"/>
          <w:tblHeader/>
        </w:trPr>
        <w:tc>
          <w:tcPr>
            <w:tcW w:w="534" w:type="pct"/>
            <w:shd w:val="clear" w:color="auto" w:fill="auto"/>
            <w:vAlign w:val="center"/>
          </w:tcPr>
          <w:p w14:paraId="5792D0A0" w14:textId="77777777" w:rsidR="000667B8" w:rsidRPr="00AB0229" w:rsidRDefault="000667B8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541" w:type="pct"/>
          </w:tcPr>
          <w:p w14:paraId="592BD503" w14:textId="77777777" w:rsidR="000667B8" w:rsidRPr="00AB0229" w:rsidRDefault="000667B8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14:paraId="365A6E61" w14:textId="407810DD" w:rsidR="000667B8" w:rsidRPr="00AB0229" w:rsidRDefault="000667B8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655" w:type="pct"/>
          </w:tcPr>
          <w:p w14:paraId="0AEE6625" w14:textId="77777777" w:rsidR="000667B8" w:rsidRPr="00AB0229" w:rsidRDefault="000667B8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6495A6D" w14:textId="793BEC8A" w:rsidR="000667B8" w:rsidRPr="00AB0229" w:rsidRDefault="000667B8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470EB39C" w14:textId="4B2B1FBA" w:rsidR="000667B8" w:rsidRPr="00AB0229" w:rsidRDefault="000667B8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  <w:tr w:rsidR="000667B8" w:rsidRPr="00AB0229" w14:paraId="3FEF3B62" w14:textId="77777777" w:rsidTr="000667B8">
        <w:trPr>
          <w:cantSplit/>
          <w:trHeight w:val="465"/>
          <w:tblHeader/>
        </w:trPr>
        <w:tc>
          <w:tcPr>
            <w:tcW w:w="534" w:type="pct"/>
            <w:shd w:val="clear" w:color="auto" w:fill="auto"/>
            <w:vAlign w:val="center"/>
          </w:tcPr>
          <w:p w14:paraId="286B91F6" w14:textId="77777777" w:rsidR="000667B8" w:rsidRPr="00AB0229" w:rsidRDefault="000667B8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541" w:type="pct"/>
          </w:tcPr>
          <w:p w14:paraId="33237332" w14:textId="77777777" w:rsidR="000667B8" w:rsidRPr="00AB0229" w:rsidRDefault="000667B8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2039" w:type="pct"/>
            <w:shd w:val="clear" w:color="auto" w:fill="auto"/>
            <w:vAlign w:val="center"/>
          </w:tcPr>
          <w:p w14:paraId="41CB55AC" w14:textId="0197AF0F" w:rsidR="000667B8" w:rsidRPr="00AB0229" w:rsidRDefault="000667B8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655" w:type="pct"/>
          </w:tcPr>
          <w:p w14:paraId="544D3E64" w14:textId="77777777" w:rsidR="000667B8" w:rsidRPr="00AB0229" w:rsidRDefault="000667B8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30A27004" w14:textId="76D13E3A" w:rsidR="000667B8" w:rsidRPr="00AB0229" w:rsidRDefault="000667B8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949D14D" w14:textId="506CFEA8" w:rsidR="000667B8" w:rsidRDefault="000667B8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</w:tbl>
    <w:p w14:paraId="280A7B2D" w14:textId="4E5A7877" w:rsidR="00FC41B5" w:rsidRDefault="00FC41B5" w:rsidP="00FC41B5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p w14:paraId="7FCC46EB" w14:textId="328751CA" w:rsidR="00FD7A19" w:rsidRDefault="00FD7A19" w:rsidP="00FC41B5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091"/>
        <w:gridCol w:w="4444"/>
      </w:tblGrid>
      <w:tr w:rsidR="00F77AA5" w:rsidRPr="00CA643A" w14:paraId="65C3B6CE" w14:textId="77777777" w:rsidTr="00F77AA5">
        <w:trPr>
          <w:trHeight w:val="4085"/>
          <w:tblHeader/>
          <w:jc w:val="center"/>
        </w:trPr>
        <w:tc>
          <w:tcPr>
            <w:tcW w:w="2891" w:type="pct"/>
            <w:shd w:val="clear" w:color="auto" w:fill="auto"/>
          </w:tcPr>
          <w:p w14:paraId="7D0D5183" w14:textId="07D74020" w:rsidR="00F77AA5" w:rsidRDefault="00F77AA5" w:rsidP="000667B8">
            <w:pPr>
              <w:spacing w:before="120" w:after="0" w:line="240" w:lineRule="auto"/>
              <w:ind w:left="238" w:right="-164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Examinations</w:t>
            </w:r>
          </w:p>
          <w:p w14:paraId="3DC7303D" w14:textId="77777777" w:rsidR="007543F6" w:rsidRPr="000E3DC8" w:rsidRDefault="007543F6" w:rsidP="007543F6">
            <w:pPr>
              <w:spacing w:before="120" w:after="0" w:line="240" w:lineRule="auto"/>
              <w:ind w:left="238" w:right="-16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D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GCSE AQA English Language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0E3D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  <w:p w14:paraId="1D927652" w14:textId="77777777" w:rsidR="007543F6" w:rsidRPr="000E3DC8" w:rsidRDefault="007543F6" w:rsidP="007543F6">
            <w:pPr>
              <w:spacing w:after="0" w:line="240" w:lineRule="auto"/>
              <w:ind w:left="238" w:right="-16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3DC8">
              <w:rPr>
                <w:rFonts w:ascii="Arial" w:eastAsia="Times New Roman" w:hAnsi="Arial" w:cs="Arial"/>
                <w:bCs/>
                <w:sz w:val="20"/>
                <w:szCs w:val="20"/>
              </w:rPr>
              <w:t>Monday 31 October morning: Paper 1</w:t>
            </w:r>
          </w:p>
          <w:p w14:paraId="16D1D952" w14:textId="77777777" w:rsidR="007543F6" w:rsidRPr="000E3DC8" w:rsidRDefault="007543F6" w:rsidP="007543F6">
            <w:pPr>
              <w:spacing w:after="0" w:line="240" w:lineRule="auto"/>
              <w:ind w:left="238" w:right="-16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3DC8">
              <w:rPr>
                <w:rFonts w:ascii="Arial" w:eastAsia="Times New Roman" w:hAnsi="Arial" w:cs="Arial"/>
                <w:bCs/>
                <w:sz w:val="20"/>
                <w:szCs w:val="20"/>
              </w:rPr>
              <w:t>Wednesday 2 November morning: Paper 2</w:t>
            </w:r>
          </w:p>
          <w:p w14:paraId="52DF2F87" w14:textId="77777777" w:rsidR="000E3DC8" w:rsidRPr="000E3DC8" w:rsidRDefault="00F77AA5" w:rsidP="000E3DC8">
            <w:pPr>
              <w:spacing w:before="120" w:after="0" w:line="240" w:lineRule="auto"/>
              <w:ind w:left="238" w:right="-16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D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GCSE Edexcel Mathematics </w:t>
            </w:r>
          </w:p>
          <w:p w14:paraId="0084CAF3" w14:textId="0C9BDFA3" w:rsidR="00F77AA5" w:rsidRPr="000E3DC8" w:rsidRDefault="00F77AA5" w:rsidP="000E3DC8">
            <w:pPr>
              <w:spacing w:after="0" w:line="240" w:lineRule="auto"/>
              <w:ind w:left="238" w:right="-16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3D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Higher </w:t>
            </w:r>
            <w:r w:rsidR="000E3DC8" w:rsidRPr="000E3D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0E3D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1MA1H</w:t>
            </w:r>
            <w:r w:rsidR="000E3DC8" w:rsidRPr="000E3D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or </w:t>
            </w:r>
            <w:r w:rsidRPr="000E3D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Foundation </w:t>
            </w:r>
            <w:r w:rsidR="000E3DC8" w:rsidRPr="000E3D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0E3D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1MA1F</w:t>
            </w:r>
            <w:r w:rsidR="000E3DC8" w:rsidRPr="000E3D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  <w:p w14:paraId="5BA6B8B1" w14:textId="6CDFF736" w:rsidR="007E7C8D" w:rsidRPr="000E3DC8" w:rsidRDefault="000E3DC8" w:rsidP="000E3DC8">
            <w:pPr>
              <w:spacing w:after="0" w:line="240" w:lineRule="auto"/>
              <w:ind w:left="238" w:right="-16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3DC8">
              <w:rPr>
                <w:rFonts w:ascii="Arial" w:eastAsia="Times New Roman" w:hAnsi="Arial" w:cs="Arial"/>
                <w:bCs/>
                <w:sz w:val="20"/>
                <w:szCs w:val="20"/>
              </w:rPr>
              <w:t>Tuesday 1 November morning</w:t>
            </w:r>
            <w:r w:rsidR="007E7C8D" w:rsidRPr="000E3DC8">
              <w:rPr>
                <w:rFonts w:ascii="Arial" w:eastAsia="Times New Roman" w:hAnsi="Arial" w:cs="Arial"/>
                <w:bCs/>
                <w:sz w:val="20"/>
                <w:szCs w:val="20"/>
              </w:rPr>
              <w:t>: Paper 1 (Non-calculator)</w:t>
            </w:r>
          </w:p>
          <w:p w14:paraId="2D6BB574" w14:textId="77777777" w:rsidR="007E7C8D" w:rsidRPr="000E3DC8" w:rsidRDefault="007E7C8D" w:rsidP="000E3DC8">
            <w:pPr>
              <w:spacing w:after="0" w:line="240" w:lineRule="auto"/>
              <w:ind w:left="238" w:right="-16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3DC8">
              <w:rPr>
                <w:rFonts w:ascii="Arial" w:eastAsia="Times New Roman" w:hAnsi="Arial" w:cs="Arial"/>
                <w:bCs/>
                <w:sz w:val="20"/>
                <w:szCs w:val="20"/>
              </w:rPr>
              <w:t>Thursday 3 November morning: Paper 2 (Calculator)</w:t>
            </w:r>
          </w:p>
          <w:p w14:paraId="18BDC3DA" w14:textId="77777777" w:rsidR="007E7C8D" w:rsidRPr="000E3DC8" w:rsidRDefault="007E7C8D" w:rsidP="000E3DC8">
            <w:pPr>
              <w:spacing w:after="0" w:line="240" w:lineRule="auto"/>
              <w:ind w:left="238" w:right="-16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3DC8">
              <w:rPr>
                <w:rFonts w:ascii="Arial" w:eastAsia="Times New Roman" w:hAnsi="Arial" w:cs="Arial"/>
                <w:bCs/>
                <w:sz w:val="20"/>
                <w:szCs w:val="20"/>
              </w:rPr>
              <w:t>Monday 7 November morning: Paper 3 (Calculator)</w:t>
            </w:r>
          </w:p>
          <w:p w14:paraId="544F7E35" w14:textId="3057F83E" w:rsidR="00F77AA5" w:rsidRPr="002154A5" w:rsidRDefault="00F77AA5" w:rsidP="000667B8">
            <w:pPr>
              <w:spacing w:before="120" w:after="0" w:line="240" w:lineRule="auto"/>
              <w:ind w:left="238" w:right="-164"/>
              <w:rPr>
                <w:rFonts w:ascii="Arial" w:eastAsia="Times New Roman" w:hAnsi="Arial" w:cs="Arial"/>
                <w:b/>
                <w:bCs/>
              </w:rPr>
            </w:pPr>
            <w:r w:rsidRPr="002154A5">
              <w:rPr>
                <w:rFonts w:ascii="Arial" w:eastAsia="Times New Roman" w:hAnsi="Arial" w:cs="Arial"/>
                <w:b/>
                <w:bCs/>
              </w:rPr>
              <w:t>Entry Deadlines</w:t>
            </w:r>
            <w:r w:rsidR="007C425D">
              <w:rPr>
                <w:rFonts w:ascii="Arial" w:eastAsia="Times New Roman" w:hAnsi="Arial" w:cs="Arial"/>
                <w:b/>
                <w:bCs/>
              </w:rPr>
              <w:t xml:space="preserve"> / Fees</w:t>
            </w:r>
          </w:p>
          <w:p w14:paraId="3D64465F" w14:textId="7DE6092C" w:rsidR="007543F6" w:rsidRDefault="007543F6" w:rsidP="007543F6">
            <w:pPr>
              <w:spacing w:before="120" w:after="0" w:line="240" w:lineRule="auto"/>
              <w:ind w:left="238" w:right="-16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543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deadline for entry is </w:t>
            </w:r>
            <w:r w:rsidRPr="007543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October 2022</w:t>
            </w:r>
            <w:r w:rsidRPr="007543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  <w:p w14:paraId="2F1835F5" w14:textId="74E1C895" w:rsidR="007543F6" w:rsidRDefault="007543F6" w:rsidP="007543F6">
            <w:pPr>
              <w:spacing w:before="120" w:after="0" w:line="240" w:lineRule="auto"/>
              <w:ind w:left="238" w:right="6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543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Late entries can be accepted, however the fees are increased as indicated in the table below. </w:t>
            </w:r>
            <w:r w:rsidR="000948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 entries will be accepted by Beaumont School after Friday 21 </w:t>
            </w:r>
            <w:r w:rsidR="0073513F">
              <w:rPr>
                <w:rFonts w:ascii="Arial" w:eastAsia="Times New Roman" w:hAnsi="Arial" w:cs="Arial"/>
                <w:bCs/>
                <w:sz w:val="20"/>
                <w:szCs w:val="20"/>
              </w:rPr>
              <w:t>October</w:t>
            </w:r>
            <w:r w:rsidR="000948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unless there are specific extenuating circumstances.  </w:t>
            </w:r>
          </w:p>
          <w:p w14:paraId="6810281B" w14:textId="6BC63CD2" w:rsidR="007543F6" w:rsidRPr="00A12936" w:rsidRDefault="007543F6" w:rsidP="007543F6">
            <w:pPr>
              <w:spacing w:before="120" w:after="0" w:line="240" w:lineRule="auto"/>
              <w:ind w:left="238" w:right="6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A1293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All entries are subject to an administration fee of £20.00.</w:t>
            </w:r>
          </w:p>
          <w:p w14:paraId="252CBF15" w14:textId="77777777" w:rsidR="007543F6" w:rsidRPr="002154A5" w:rsidRDefault="007543F6" w:rsidP="000667B8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Cs/>
              </w:rPr>
            </w:pPr>
          </w:p>
          <w:tbl>
            <w:tblPr>
              <w:tblStyle w:val="TableGrid"/>
              <w:tblW w:w="5590" w:type="dxa"/>
              <w:tblInd w:w="241" w:type="dxa"/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1531"/>
              <w:gridCol w:w="1757"/>
              <w:gridCol w:w="1474"/>
            </w:tblGrid>
            <w:tr w:rsidR="006B68B6" w14:paraId="037C42F3" w14:textId="77777777" w:rsidTr="007543F6">
              <w:tc>
                <w:tcPr>
                  <w:tcW w:w="828" w:type="dxa"/>
                  <w:shd w:val="clear" w:color="auto" w:fill="C6D9F1" w:themeFill="text2" w:themeFillTint="33"/>
                </w:tcPr>
                <w:p w14:paraId="738B4839" w14:textId="52C3D8B5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6B68B6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Deadline</w:t>
                  </w:r>
                </w:p>
              </w:tc>
              <w:tc>
                <w:tcPr>
                  <w:tcW w:w="1531" w:type="dxa"/>
                  <w:shd w:val="clear" w:color="auto" w:fill="C6D9F1" w:themeFill="text2" w:themeFillTint="33"/>
                </w:tcPr>
                <w:p w14:paraId="415EAD4A" w14:textId="718B847C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6B68B6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Standard entry fee</w:t>
                  </w:r>
                </w:p>
              </w:tc>
              <w:tc>
                <w:tcPr>
                  <w:tcW w:w="1757" w:type="dxa"/>
                  <w:shd w:val="clear" w:color="auto" w:fill="C6D9F1" w:themeFill="text2" w:themeFillTint="33"/>
                </w:tcPr>
                <w:p w14:paraId="682AD004" w14:textId="0A8FC3E5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6B68B6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Late entry fee</w:t>
                  </w:r>
                </w:p>
              </w:tc>
              <w:tc>
                <w:tcPr>
                  <w:tcW w:w="1474" w:type="dxa"/>
                  <w:shd w:val="clear" w:color="auto" w:fill="C6D9F1" w:themeFill="text2" w:themeFillTint="33"/>
                </w:tcPr>
                <w:p w14:paraId="4D7B0504" w14:textId="00AC92D4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6B68B6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Very late entry fee</w:t>
                  </w:r>
                </w:p>
              </w:tc>
            </w:tr>
            <w:tr w:rsidR="006B68B6" w14:paraId="385D4DDD" w14:textId="77777777" w:rsidTr="007543F6">
              <w:tc>
                <w:tcPr>
                  <w:tcW w:w="828" w:type="dxa"/>
                </w:tcPr>
                <w:p w14:paraId="48D0131C" w14:textId="77777777" w:rsid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6B68B6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AQA </w:t>
                  </w:r>
                </w:p>
                <w:p w14:paraId="5121053F" w14:textId="498D3250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6B68B6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English</w:t>
                  </w:r>
                </w:p>
              </w:tc>
              <w:tc>
                <w:tcPr>
                  <w:tcW w:w="1531" w:type="dxa"/>
                </w:tcPr>
                <w:p w14:paraId="35A2B5B9" w14:textId="1FDE5FD1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6B68B6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Up to 4 October</w:t>
                  </w:r>
                </w:p>
                <w:p w14:paraId="7AD318BA" w14:textId="126DE836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6B68B6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£41.50</w:t>
                  </w:r>
                </w:p>
              </w:tc>
              <w:tc>
                <w:tcPr>
                  <w:tcW w:w="1757" w:type="dxa"/>
                </w:tcPr>
                <w:p w14:paraId="4021C58D" w14:textId="6281EA9F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6B68B6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From 5 October</w:t>
                  </w:r>
                </w:p>
                <w:p w14:paraId="0F68856B" w14:textId="41F2234F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6B68B6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£83.00</w:t>
                  </w:r>
                </w:p>
              </w:tc>
              <w:tc>
                <w:tcPr>
                  <w:tcW w:w="1474" w:type="dxa"/>
                </w:tcPr>
                <w:p w14:paraId="423FAC8F" w14:textId="18391FB4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6B68B6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From 25 October</w:t>
                  </w:r>
                </w:p>
                <w:p w14:paraId="37D31870" w14:textId="0AEB05AB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6B68B6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£103.75</w:t>
                  </w:r>
                </w:p>
              </w:tc>
            </w:tr>
            <w:tr w:rsidR="006B68B6" w14:paraId="1D83BCCD" w14:textId="77777777" w:rsidTr="007543F6">
              <w:tc>
                <w:tcPr>
                  <w:tcW w:w="828" w:type="dxa"/>
                </w:tcPr>
                <w:p w14:paraId="6DFF50AC" w14:textId="77777777" w:rsid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Edexcel </w:t>
                  </w:r>
                </w:p>
                <w:p w14:paraId="6E80F492" w14:textId="7179F029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Maths</w:t>
                  </w:r>
                </w:p>
              </w:tc>
              <w:tc>
                <w:tcPr>
                  <w:tcW w:w="1531" w:type="dxa"/>
                </w:tcPr>
                <w:p w14:paraId="0CF85152" w14:textId="77777777" w:rsid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Up to 4 October</w:t>
                  </w:r>
                </w:p>
                <w:p w14:paraId="64336459" w14:textId="419BE355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£46.80</w:t>
                  </w:r>
                </w:p>
              </w:tc>
              <w:tc>
                <w:tcPr>
                  <w:tcW w:w="1757" w:type="dxa"/>
                </w:tcPr>
                <w:p w14:paraId="4151D3D5" w14:textId="09ABEC9F" w:rsid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From 5 October</w:t>
                  </w:r>
                </w:p>
                <w:p w14:paraId="229D85F9" w14:textId="24396966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£93.60</w:t>
                  </w:r>
                </w:p>
              </w:tc>
              <w:tc>
                <w:tcPr>
                  <w:tcW w:w="1474" w:type="dxa"/>
                </w:tcPr>
                <w:p w14:paraId="1FC043B1" w14:textId="77777777" w:rsid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From 2 November</w:t>
                  </w:r>
                </w:p>
                <w:p w14:paraId="10295A8E" w14:textId="196D7BF5" w:rsidR="006B68B6" w:rsidRPr="006B68B6" w:rsidRDefault="006B68B6" w:rsidP="000667B8">
                  <w:pPr>
                    <w:ind w:right="-166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£140.40</w:t>
                  </w:r>
                </w:p>
              </w:tc>
            </w:tr>
          </w:tbl>
          <w:p w14:paraId="4D4AD2B3" w14:textId="03B1CF4C" w:rsidR="007E7C8D" w:rsidRDefault="007E7C8D" w:rsidP="000667B8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76A47B0" w14:textId="766F32BA" w:rsidR="007E7C8D" w:rsidRPr="007543F6" w:rsidRDefault="007E7C8D" w:rsidP="000667B8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/>
                <w:bCs/>
              </w:rPr>
            </w:pPr>
            <w:r w:rsidRPr="007543F6">
              <w:rPr>
                <w:rFonts w:ascii="Arial" w:eastAsia="Times New Roman" w:hAnsi="Arial" w:cs="Arial"/>
                <w:b/>
                <w:bCs/>
              </w:rPr>
              <w:t>Refunds</w:t>
            </w:r>
          </w:p>
          <w:p w14:paraId="47751341" w14:textId="16880205" w:rsidR="00F77AA5" w:rsidRPr="002154A5" w:rsidRDefault="007E7C8D" w:rsidP="00A12936">
            <w:pPr>
              <w:spacing w:before="120" w:after="0" w:line="240" w:lineRule="auto"/>
              <w:ind w:left="238" w:right="6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If you </w:t>
            </w:r>
            <w:r w:rsidR="007543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request to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withdraw </w:t>
            </w:r>
            <w:r w:rsidR="007543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your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entry before </w:t>
            </w:r>
            <w:r w:rsidR="007543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25 October for AQA or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 November </w:t>
            </w:r>
            <w:r w:rsidR="007543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for Edexcel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="00A12936">
              <w:rPr>
                <w:rFonts w:ascii="Arial" w:eastAsia="Times New Roman" w:hAnsi="Arial" w:cs="Arial"/>
                <w:bCs/>
                <w:sz w:val="20"/>
                <w:szCs w:val="20"/>
              </w:rPr>
              <w:t>standard</w:t>
            </w:r>
            <w:r w:rsidR="000948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entry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fee will be refunded as well as half the administrative fee</w:t>
            </w:r>
            <w:r w:rsidR="007543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(£10)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61EB7223" w14:textId="507E3D7D" w:rsidR="00F77AA5" w:rsidRPr="00585CA5" w:rsidRDefault="00F77AA5" w:rsidP="000667B8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09" w:type="pct"/>
            <w:shd w:val="clear" w:color="auto" w:fill="F2F2F2" w:themeFill="background1" w:themeFillShade="F2"/>
          </w:tcPr>
          <w:p w14:paraId="2884891B" w14:textId="380DBB87" w:rsidR="00F77AA5" w:rsidRPr="003F1328" w:rsidRDefault="00F77AA5" w:rsidP="000667B8">
            <w:pPr>
              <w:pStyle w:val="Default"/>
              <w:spacing w:before="120" w:after="120"/>
              <w:ind w:left="230" w:right="250"/>
              <w:rPr>
                <w:b/>
                <w:bCs/>
                <w:sz w:val="22"/>
                <w:szCs w:val="22"/>
              </w:rPr>
            </w:pPr>
            <w:r w:rsidRPr="003F1328">
              <w:rPr>
                <w:b/>
                <w:bCs/>
                <w:sz w:val="22"/>
                <w:szCs w:val="22"/>
              </w:rPr>
              <w:t>Candidate confirmation</w:t>
            </w:r>
          </w:p>
          <w:p w14:paraId="161A1CFE" w14:textId="77777777" w:rsidR="00F77AA5" w:rsidRPr="00F77AA5" w:rsidRDefault="00F77AA5" w:rsidP="00D04FF0">
            <w:pPr>
              <w:pStyle w:val="Default"/>
              <w:spacing w:before="240" w:after="120"/>
              <w:ind w:left="326"/>
              <w:rPr>
                <w:sz w:val="20"/>
                <w:szCs w:val="20"/>
              </w:rPr>
            </w:pPr>
            <w:r w:rsidRPr="00F77AA5">
              <w:rPr>
                <w:sz w:val="20"/>
                <w:szCs w:val="20"/>
              </w:rPr>
              <w:t>Tick ONE of the boxes below</w:t>
            </w:r>
          </w:p>
          <w:p w14:paraId="02D6F0E1" w14:textId="77777777" w:rsidR="00F77AA5" w:rsidRPr="00F77AA5" w:rsidRDefault="00F77AA5" w:rsidP="00D04FF0">
            <w:pPr>
              <w:pStyle w:val="Default"/>
              <w:numPr>
                <w:ilvl w:val="0"/>
                <w:numId w:val="9"/>
              </w:numPr>
              <w:ind w:left="326" w:firstLine="0"/>
              <w:rPr>
                <w:bCs/>
                <w:color w:val="auto"/>
                <w:sz w:val="20"/>
                <w:szCs w:val="20"/>
              </w:rPr>
            </w:pPr>
            <w:r w:rsidRPr="00F77AA5">
              <w:rPr>
                <w:bCs/>
                <w:color w:val="auto"/>
                <w:sz w:val="20"/>
                <w:szCs w:val="20"/>
              </w:rPr>
              <w:t>This is a first-time entry</w:t>
            </w:r>
          </w:p>
          <w:p w14:paraId="0AE3887C" w14:textId="77777777" w:rsidR="00F77AA5" w:rsidRPr="00F77AA5" w:rsidRDefault="00F77AA5" w:rsidP="00D04FF0">
            <w:pPr>
              <w:pStyle w:val="Default"/>
              <w:numPr>
                <w:ilvl w:val="0"/>
                <w:numId w:val="9"/>
              </w:numPr>
              <w:spacing w:before="120"/>
              <w:ind w:left="326" w:firstLine="0"/>
              <w:rPr>
                <w:bCs/>
                <w:color w:val="auto"/>
                <w:sz w:val="20"/>
                <w:szCs w:val="20"/>
              </w:rPr>
            </w:pPr>
            <w:r w:rsidRPr="00F77AA5">
              <w:rPr>
                <w:bCs/>
                <w:color w:val="auto"/>
                <w:sz w:val="20"/>
                <w:szCs w:val="20"/>
              </w:rPr>
              <w:t>This is a re-sit entry previously taken in</w:t>
            </w:r>
          </w:p>
          <w:p w14:paraId="7F8C9B82" w14:textId="0E54B6CB" w:rsidR="00F77AA5" w:rsidRPr="00F77AA5" w:rsidRDefault="00F77AA5" w:rsidP="00D04FF0">
            <w:pPr>
              <w:pStyle w:val="Headinglevel1"/>
              <w:spacing w:after="0" w:line="276" w:lineRule="auto"/>
              <w:ind w:left="326" w:right="250"/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</w:pPr>
            <w:r w:rsidRPr="00F77AA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 xml:space="preserve">insert </w:t>
            </w:r>
            <w:r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>series</w:t>
            </w:r>
            <w:r w:rsidRPr="00F77AA5"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  <w:t xml:space="preserve"> / insert year</w:t>
            </w:r>
          </w:p>
          <w:p w14:paraId="36B6099C" w14:textId="75E7268B" w:rsidR="00F77AA5" w:rsidRPr="000E3DC8" w:rsidRDefault="00F77AA5" w:rsidP="00D04FF0">
            <w:pPr>
              <w:pStyle w:val="Headinglevel1"/>
              <w:spacing w:after="0" w:line="276" w:lineRule="auto"/>
              <w:ind w:left="326" w:right="250"/>
              <w:rPr>
                <w:rFonts w:ascii="Rockwell" w:hAnsi="Rockwell"/>
                <w:b w:val="0"/>
                <w:bCs/>
                <w:color w:val="auto"/>
                <w:sz w:val="20"/>
                <w:szCs w:val="20"/>
              </w:rPr>
            </w:pPr>
            <w:r w:rsidRPr="000E3DC8">
              <w:rPr>
                <w:rFonts w:cs="Arial"/>
                <w:b w:val="0"/>
                <w:bCs/>
                <w:color w:val="auto"/>
                <w:sz w:val="20"/>
                <w:szCs w:val="20"/>
              </w:rPr>
              <w:t>……………</w:t>
            </w:r>
            <w:r w:rsidR="000E3DC8" w:rsidRPr="000E3DC8">
              <w:rPr>
                <w:rFonts w:cs="Arial"/>
                <w:b w:val="0"/>
                <w:bCs/>
                <w:color w:val="auto"/>
                <w:sz w:val="20"/>
                <w:szCs w:val="20"/>
              </w:rPr>
              <w:t xml:space="preserve">..  / </w:t>
            </w:r>
            <w:r w:rsidRPr="000E3DC8">
              <w:rPr>
                <w:rFonts w:cs="Arial"/>
                <w:b w:val="0"/>
                <w:bCs/>
                <w:color w:val="auto"/>
                <w:sz w:val="20"/>
                <w:szCs w:val="20"/>
              </w:rPr>
              <w:t>……………</w:t>
            </w:r>
          </w:p>
          <w:p w14:paraId="4029E241" w14:textId="77777777" w:rsidR="00F77AA5" w:rsidRDefault="00F77AA5" w:rsidP="00D04FF0">
            <w:pPr>
              <w:pStyle w:val="Headinglevel1"/>
              <w:spacing w:after="0"/>
              <w:ind w:left="230" w:right="250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14:paraId="18D91725" w14:textId="77777777" w:rsidR="00D04FF0" w:rsidRPr="00D04FF0" w:rsidRDefault="00D04FF0" w:rsidP="00D04FF0">
            <w:pPr>
              <w:pStyle w:val="Headinglevel1"/>
              <w:spacing w:after="0"/>
              <w:ind w:left="230" w:right="250"/>
              <w:rPr>
                <w:rFonts w:cs="Arial"/>
                <w:color w:val="auto"/>
                <w:sz w:val="22"/>
                <w:szCs w:val="22"/>
              </w:rPr>
            </w:pPr>
            <w:r w:rsidRPr="00D04FF0">
              <w:rPr>
                <w:rFonts w:cs="Arial"/>
                <w:color w:val="auto"/>
                <w:sz w:val="22"/>
                <w:szCs w:val="22"/>
              </w:rPr>
              <w:t>Examination Access Arrangements</w:t>
            </w:r>
          </w:p>
          <w:p w14:paraId="068F7295" w14:textId="77777777" w:rsidR="00D04FF0" w:rsidRDefault="00D04FF0" w:rsidP="00D04FF0">
            <w:pPr>
              <w:pStyle w:val="Headinglevel1"/>
              <w:spacing w:after="0"/>
              <w:ind w:left="230" w:right="250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14:paraId="54EFDA86" w14:textId="692BBDC8" w:rsidR="00D04FF0" w:rsidRDefault="00D04FF0" w:rsidP="00D04FF0">
            <w:pPr>
              <w:pStyle w:val="Headinglevel1"/>
              <w:spacing w:after="0"/>
              <w:ind w:left="230" w:right="250"/>
              <w:rPr>
                <w:rFonts w:cs="Arial"/>
                <w:b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</w:rPr>
              <w:t>I have had the following approved arrangements in previous examinations:</w:t>
            </w:r>
          </w:p>
          <w:p w14:paraId="2D04416B" w14:textId="174E8003" w:rsidR="00D04FF0" w:rsidRDefault="00D04FF0" w:rsidP="00D04FF0">
            <w:pPr>
              <w:pStyle w:val="Headinglevel1"/>
              <w:spacing w:after="0"/>
              <w:ind w:left="230" w:right="250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14:paraId="7D5E87C7" w14:textId="77777777" w:rsidR="00D04FF0" w:rsidRDefault="00D04FF0" w:rsidP="00D04FF0">
            <w:pPr>
              <w:pStyle w:val="Headinglevel1"/>
              <w:spacing w:after="0"/>
              <w:ind w:left="230" w:right="250"/>
              <w:rPr>
                <w:rFonts w:cs="Arial"/>
                <w:b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</w:rPr>
              <w:t>…………………………………………………</w:t>
            </w:r>
          </w:p>
          <w:p w14:paraId="450B1656" w14:textId="77777777" w:rsidR="00D04FF0" w:rsidRDefault="00D04FF0" w:rsidP="00D04FF0">
            <w:pPr>
              <w:pStyle w:val="Headinglevel1"/>
              <w:spacing w:after="0"/>
              <w:ind w:left="230" w:right="250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14:paraId="3991BA46" w14:textId="71DDAF22" w:rsidR="00D04FF0" w:rsidRDefault="00D04FF0" w:rsidP="00D04FF0">
            <w:pPr>
              <w:pStyle w:val="Headinglevel1"/>
              <w:spacing w:after="0"/>
              <w:ind w:left="230" w:right="250"/>
              <w:rPr>
                <w:rFonts w:cs="Arial"/>
                <w:b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</w:rPr>
              <w:t>…………………………………………………</w:t>
            </w:r>
          </w:p>
          <w:p w14:paraId="4641A25F" w14:textId="77777777" w:rsidR="00D04FF0" w:rsidRDefault="00D04FF0" w:rsidP="00D04FF0">
            <w:pPr>
              <w:pStyle w:val="Headinglevel1"/>
              <w:spacing w:after="0"/>
              <w:ind w:left="230" w:right="250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14:paraId="5036CE1A" w14:textId="109F31AE" w:rsidR="00F77AA5" w:rsidRDefault="00F77AA5" w:rsidP="00D04FF0">
            <w:pPr>
              <w:pStyle w:val="Headinglevel1"/>
              <w:spacing w:after="0"/>
              <w:ind w:left="230" w:right="250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2154A5">
              <w:rPr>
                <w:rFonts w:cs="Arial"/>
                <w:b w:val="0"/>
                <w:color w:val="auto"/>
                <w:sz w:val="20"/>
                <w:szCs w:val="20"/>
              </w:rPr>
              <w:t>By signing here, I am confirming that to the best of my knowledge all details provided above are correct</w:t>
            </w:r>
            <w:r w:rsidR="0073513F">
              <w:rPr>
                <w:rFonts w:cs="Arial"/>
                <w:b w:val="0"/>
                <w:color w:val="auto"/>
                <w:sz w:val="20"/>
                <w:szCs w:val="20"/>
              </w:rPr>
              <w:t xml:space="preserve"> and I will pay any entry fees that may be due</w:t>
            </w:r>
            <w:r w:rsidRPr="002154A5">
              <w:rPr>
                <w:rFonts w:cs="Arial"/>
                <w:b w:val="0"/>
                <w:color w:val="auto"/>
                <w:sz w:val="20"/>
                <w:szCs w:val="20"/>
              </w:rPr>
              <w:t xml:space="preserve">: </w:t>
            </w:r>
          </w:p>
          <w:p w14:paraId="0DD8F7E3" w14:textId="1CC66268" w:rsidR="00F77AA5" w:rsidRPr="002154A5" w:rsidRDefault="00F77AA5" w:rsidP="00D04FF0">
            <w:pPr>
              <w:pStyle w:val="Headinglevel1"/>
              <w:spacing w:after="0"/>
              <w:ind w:right="250"/>
              <w:jc w:val="both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14:paraId="420B0D95" w14:textId="54B1BCBE" w:rsidR="00F77AA5" w:rsidRPr="002154A5" w:rsidRDefault="00F77AA5" w:rsidP="00D04FF0">
            <w:pPr>
              <w:pStyle w:val="Headinglevel1"/>
              <w:spacing w:after="0"/>
              <w:ind w:left="230" w:right="250"/>
              <w:jc w:val="both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2154A5">
              <w:rPr>
                <w:rFonts w:cs="Arial"/>
                <w:b w:val="0"/>
                <w:color w:val="auto"/>
                <w:sz w:val="20"/>
                <w:szCs w:val="20"/>
              </w:rPr>
              <w:t>…………………………………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………………</w:t>
            </w:r>
          </w:p>
          <w:p w14:paraId="3D14F342" w14:textId="732E11E1" w:rsidR="00F77AA5" w:rsidRPr="002154A5" w:rsidRDefault="00F77AA5" w:rsidP="000667B8">
            <w:pPr>
              <w:pStyle w:val="Headinglevel1"/>
              <w:spacing w:before="240" w:after="0" w:line="276" w:lineRule="auto"/>
              <w:ind w:left="230" w:right="250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2154A5">
              <w:rPr>
                <w:rFonts w:cs="Arial"/>
                <w:b w:val="0"/>
                <w:color w:val="auto"/>
                <w:sz w:val="20"/>
                <w:szCs w:val="20"/>
              </w:rPr>
              <w:t>Date: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2154A5">
              <w:rPr>
                <w:rFonts w:cs="Arial"/>
                <w:b w:val="0"/>
                <w:color w:val="auto"/>
                <w:sz w:val="20"/>
                <w:szCs w:val="20"/>
              </w:rPr>
              <w:t>……………………………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…………….</w:t>
            </w:r>
          </w:p>
          <w:p w14:paraId="2086930A" w14:textId="7B414A0D" w:rsidR="00F77AA5" w:rsidRPr="00585CA5" w:rsidRDefault="00F77AA5" w:rsidP="00D04FF0">
            <w:pPr>
              <w:pStyle w:val="Headinglevel1"/>
              <w:spacing w:before="240" w:after="0"/>
              <w:ind w:left="232" w:right="249"/>
              <w:rPr>
                <w:rFonts w:cs="Arial"/>
                <w:color w:val="auto"/>
                <w:sz w:val="20"/>
                <w:szCs w:val="20"/>
              </w:rPr>
            </w:pPr>
            <w:r w:rsidRPr="00585CA5">
              <w:rPr>
                <w:rFonts w:cs="Arial"/>
                <w:color w:val="auto"/>
                <w:sz w:val="20"/>
                <w:szCs w:val="20"/>
              </w:rPr>
              <w:t xml:space="preserve">Please return to the Exams Office or email </w:t>
            </w:r>
            <w:hyperlink r:id="rId9" w:history="1">
              <w:r w:rsidRPr="004929A2">
                <w:rPr>
                  <w:rStyle w:val="Hyperlink"/>
                  <w:rFonts w:cs="Arial"/>
                  <w:sz w:val="20"/>
                  <w:szCs w:val="20"/>
                </w:rPr>
                <w:t>exams@beaumont.school</w:t>
              </w:r>
            </w:hyperlink>
            <w:r w:rsidRPr="00585CA5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</w:tbl>
    <w:p w14:paraId="0191D03B" w14:textId="15EB1EA3" w:rsidR="00FD7A19" w:rsidRDefault="00FD7A19" w:rsidP="00FC41B5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p w14:paraId="78031CB7" w14:textId="77777777" w:rsidR="00F77AA5" w:rsidRPr="00722818" w:rsidRDefault="00F77AA5" w:rsidP="00FC41B5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tbl>
      <w:tblPr>
        <w:tblStyle w:val="TableGrid"/>
        <w:tblW w:w="6379" w:type="dxa"/>
        <w:tblInd w:w="4248" w:type="dxa"/>
        <w:tblLook w:val="04A0" w:firstRow="1" w:lastRow="0" w:firstColumn="1" w:lastColumn="0" w:noHBand="0" w:noVBand="1"/>
      </w:tblPr>
      <w:tblGrid>
        <w:gridCol w:w="3544"/>
        <w:gridCol w:w="2835"/>
      </w:tblGrid>
      <w:tr w:rsidR="00FC41B5" w:rsidRPr="00F77AA5" w14:paraId="486A9509" w14:textId="77777777" w:rsidTr="00094863">
        <w:trPr>
          <w:trHeight w:val="283"/>
        </w:trPr>
        <w:tc>
          <w:tcPr>
            <w:tcW w:w="6379" w:type="dxa"/>
            <w:gridSpan w:val="2"/>
            <w:shd w:val="clear" w:color="auto" w:fill="auto"/>
          </w:tcPr>
          <w:p w14:paraId="352430A2" w14:textId="205A3872" w:rsidR="00FC41B5" w:rsidRPr="00F77AA5" w:rsidRDefault="001D2C80" w:rsidP="007F3656">
            <w:pPr>
              <w:pStyle w:val="Headinglevel1"/>
              <w:spacing w:before="120" w:after="120"/>
              <w:jc w:val="center"/>
              <w:rPr>
                <w:rFonts w:ascii="Rockwell" w:hAnsi="Rockwell"/>
                <w:b w:val="0"/>
                <w:bCs/>
                <w:color w:val="auto"/>
                <w:sz w:val="16"/>
                <w:szCs w:val="16"/>
              </w:rPr>
            </w:pPr>
            <w:r w:rsidRPr="00F77AA5">
              <w:rPr>
                <w:rFonts w:ascii="Rockwell Condensed" w:hAnsi="Rockwell Condensed"/>
                <w:b w:val="0"/>
                <w:bCs/>
                <w:color w:val="auto"/>
                <w:sz w:val="16"/>
                <w:szCs w:val="16"/>
              </w:rPr>
              <w:t>FOR EXAMS OFFICE USE ONLY</w:t>
            </w:r>
          </w:p>
        </w:tc>
      </w:tr>
      <w:tr w:rsidR="00FC41B5" w:rsidRPr="00F77AA5" w14:paraId="4E7982D1" w14:textId="77777777" w:rsidTr="00A12936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BE46079" w14:textId="16CE86C2" w:rsidR="00FC41B5" w:rsidRPr="00F77AA5" w:rsidRDefault="00FC41B5" w:rsidP="00A12936">
            <w:pPr>
              <w:pStyle w:val="Headinglevel1"/>
              <w:spacing w:after="0"/>
              <w:rPr>
                <w:rFonts w:cs="Arial"/>
                <w:b w:val="0"/>
                <w:color w:val="auto"/>
                <w:sz w:val="16"/>
                <w:szCs w:val="16"/>
              </w:rPr>
            </w:pPr>
            <w:r w:rsidRPr="00F77AA5">
              <w:rPr>
                <w:rFonts w:cs="Arial"/>
                <w:b w:val="0"/>
                <w:color w:val="auto"/>
                <w:sz w:val="16"/>
                <w:szCs w:val="16"/>
              </w:rPr>
              <w:t>Date entry received by the exams office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55D281" w14:textId="0B6C587A" w:rsidR="00FC41B5" w:rsidRPr="00F77AA5" w:rsidRDefault="00FC41B5" w:rsidP="00A12936">
            <w:pPr>
              <w:pStyle w:val="Headinglevel1"/>
              <w:spacing w:after="0"/>
              <w:rPr>
                <w:rFonts w:ascii="Rockwell" w:hAnsi="Rockwell"/>
                <w:color w:val="auto"/>
                <w:sz w:val="16"/>
                <w:szCs w:val="16"/>
              </w:rPr>
            </w:pPr>
          </w:p>
        </w:tc>
      </w:tr>
      <w:tr w:rsidR="00FC41B5" w:rsidRPr="00F77AA5" w14:paraId="6E73827D" w14:textId="77777777" w:rsidTr="00A12936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69C719B" w14:textId="5B8338BE" w:rsidR="00FC41B5" w:rsidRPr="00F77AA5" w:rsidRDefault="00FC41B5" w:rsidP="00A12936">
            <w:pPr>
              <w:pStyle w:val="Headinglevel1"/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F77AA5">
              <w:rPr>
                <w:rFonts w:cs="Arial"/>
                <w:b w:val="0"/>
                <w:color w:val="auto"/>
                <w:sz w:val="16"/>
                <w:szCs w:val="16"/>
              </w:rPr>
              <w:t>Payment received (where applicable)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BF0D71" w14:textId="6A2B5357" w:rsidR="00FC41B5" w:rsidRPr="00F77AA5" w:rsidRDefault="00FC41B5" w:rsidP="00A12936">
            <w:pPr>
              <w:pStyle w:val="Headinglevel1"/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FC41B5" w:rsidRPr="00F77AA5" w14:paraId="153D266B" w14:textId="77777777" w:rsidTr="00A12936">
        <w:trPr>
          <w:trHeight w:val="283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061D877" w14:textId="77777777" w:rsidR="00FC41B5" w:rsidRPr="00F77AA5" w:rsidRDefault="00FC41B5" w:rsidP="00A12936">
            <w:pPr>
              <w:pStyle w:val="Headinglevel1"/>
              <w:spacing w:after="0"/>
              <w:rPr>
                <w:rFonts w:cs="Arial"/>
                <w:b w:val="0"/>
                <w:color w:val="auto"/>
                <w:sz w:val="16"/>
                <w:szCs w:val="16"/>
              </w:rPr>
            </w:pPr>
            <w:r w:rsidRPr="00F77AA5">
              <w:rPr>
                <w:rFonts w:cs="Arial"/>
                <w:b w:val="0"/>
                <w:color w:val="auto"/>
                <w:sz w:val="16"/>
                <w:szCs w:val="16"/>
              </w:rPr>
              <w:t>Date entry made to awarding body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BA2C2B" w14:textId="0798D030" w:rsidR="00FC41B5" w:rsidRPr="00F77AA5" w:rsidRDefault="00FC41B5" w:rsidP="00A12936">
            <w:pPr>
              <w:pStyle w:val="Headinglevel1"/>
              <w:spacing w:after="0"/>
              <w:rPr>
                <w:rFonts w:ascii="Rockwell" w:hAnsi="Rockwell"/>
                <w:color w:val="auto"/>
                <w:sz w:val="16"/>
                <w:szCs w:val="16"/>
              </w:rPr>
            </w:pPr>
          </w:p>
        </w:tc>
      </w:tr>
    </w:tbl>
    <w:p w14:paraId="744546E7" w14:textId="23903EDA" w:rsidR="00FC41B5" w:rsidRDefault="00BB6C72" w:rsidP="00BB6C72">
      <w:pPr>
        <w:tabs>
          <w:tab w:val="left" w:pos="8445"/>
        </w:tabs>
        <w:spacing w:after="0"/>
        <w:rPr>
          <w:rFonts w:ascii="Rockwell" w:eastAsia="Times New Roman" w:hAnsi="Rockwell" w:cs="Arial"/>
          <w:sz w:val="18"/>
          <w:szCs w:val="18"/>
        </w:rPr>
      </w:pPr>
      <w:r>
        <w:rPr>
          <w:rFonts w:ascii="Rockwell" w:eastAsia="Times New Roman" w:hAnsi="Rockwell" w:cs="Arial"/>
          <w:sz w:val="18"/>
          <w:szCs w:val="18"/>
        </w:rPr>
        <w:tab/>
      </w:r>
    </w:p>
    <w:sectPr w:rsidR="00FC41B5" w:rsidSect="00A12936">
      <w:footerReference w:type="default" r:id="rId10"/>
      <w:pgSz w:w="11906" w:h="16838" w:code="9"/>
      <w:pgMar w:top="624" w:right="720" w:bottom="624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03E1" w14:textId="77777777" w:rsidR="0077712E" w:rsidRDefault="0077712E" w:rsidP="00666FC9">
      <w:pPr>
        <w:spacing w:after="0" w:line="240" w:lineRule="auto"/>
      </w:pPr>
      <w:r>
        <w:separator/>
      </w:r>
    </w:p>
  </w:endnote>
  <w:endnote w:type="continuationSeparator" w:id="0">
    <w:p w14:paraId="31C4A4ED" w14:textId="77777777" w:rsidR="0077712E" w:rsidRDefault="0077712E" w:rsidP="006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3341" w14:textId="4F1F7BA9" w:rsidR="007C425D" w:rsidRPr="003F1328" w:rsidRDefault="007C425D" w:rsidP="001D2C80">
    <w:pPr>
      <w:pStyle w:val="Default"/>
      <w:jc w:val="right"/>
      <w:rPr>
        <w:i/>
        <w:sz w:val="18"/>
        <w:szCs w:val="18"/>
        <w:vertAlign w:val="superscript"/>
      </w:rPr>
    </w:pPr>
    <w:r>
      <w:rPr>
        <w:b/>
        <w:noProof/>
        <w:sz w:val="18"/>
        <w:szCs w:val="18"/>
      </w:rPr>
      <w:t>Examination Entry Form – Autumn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4747C" w14:textId="77777777" w:rsidR="0077712E" w:rsidRDefault="0077712E" w:rsidP="00666FC9">
      <w:pPr>
        <w:spacing w:after="0" w:line="240" w:lineRule="auto"/>
      </w:pPr>
      <w:r>
        <w:separator/>
      </w:r>
    </w:p>
  </w:footnote>
  <w:footnote w:type="continuationSeparator" w:id="0">
    <w:p w14:paraId="49CDD4C1" w14:textId="77777777" w:rsidR="0077712E" w:rsidRDefault="0077712E" w:rsidP="0066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D0"/>
    <w:multiLevelType w:val="hybridMultilevel"/>
    <w:tmpl w:val="478C4A3C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A88"/>
    <w:multiLevelType w:val="hybridMultilevel"/>
    <w:tmpl w:val="A6C2EEA6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D126B"/>
    <w:multiLevelType w:val="hybridMultilevel"/>
    <w:tmpl w:val="A92A4A10"/>
    <w:lvl w:ilvl="0" w:tplc="B4025EF8">
      <w:start w:val="1"/>
      <w:numFmt w:val="bullet"/>
      <w:lvlText w:val=""/>
      <w:lvlJc w:val="left"/>
      <w:pPr>
        <w:ind w:left="961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DD"/>
    <w:rsid w:val="0001345E"/>
    <w:rsid w:val="00054B15"/>
    <w:rsid w:val="00063D67"/>
    <w:rsid w:val="000667B8"/>
    <w:rsid w:val="00070BB4"/>
    <w:rsid w:val="000821C2"/>
    <w:rsid w:val="00094863"/>
    <w:rsid w:val="000B1744"/>
    <w:rsid w:val="000C510E"/>
    <w:rsid w:val="000C770C"/>
    <w:rsid w:val="000E3DC8"/>
    <w:rsid w:val="00100CFB"/>
    <w:rsid w:val="00123D8E"/>
    <w:rsid w:val="00126610"/>
    <w:rsid w:val="00155878"/>
    <w:rsid w:val="001766B4"/>
    <w:rsid w:val="00181E54"/>
    <w:rsid w:val="001873ED"/>
    <w:rsid w:val="001A1CC3"/>
    <w:rsid w:val="001A604C"/>
    <w:rsid w:val="001B5753"/>
    <w:rsid w:val="001C39EE"/>
    <w:rsid w:val="001D2C80"/>
    <w:rsid w:val="001D607A"/>
    <w:rsid w:val="002154A5"/>
    <w:rsid w:val="00232CA4"/>
    <w:rsid w:val="002427EC"/>
    <w:rsid w:val="00247EF2"/>
    <w:rsid w:val="0029081D"/>
    <w:rsid w:val="002935BA"/>
    <w:rsid w:val="002A3711"/>
    <w:rsid w:val="002A5DD8"/>
    <w:rsid w:val="00316A02"/>
    <w:rsid w:val="0032363C"/>
    <w:rsid w:val="00323E14"/>
    <w:rsid w:val="003426CB"/>
    <w:rsid w:val="00346021"/>
    <w:rsid w:val="00360D33"/>
    <w:rsid w:val="003615B4"/>
    <w:rsid w:val="00392774"/>
    <w:rsid w:val="003A1482"/>
    <w:rsid w:val="003A1FC5"/>
    <w:rsid w:val="003B38FF"/>
    <w:rsid w:val="003B7D75"/>
    <w:rsid w:val="003C4C07"/>
    <w:rsid w:val="003D5C9C"/>
    <w:rsid w:val="003D78DD"/>
    <w:rsid w:val="003E683F"/>
    <w:rsid w:val="003F1328"/>
    <w:rsid w:val="00402310"/>
    <w:rsid w:val="0040484E"/>
    <w:rsid w:val="004218D2"/>
    <w:rsid w:val="00430025"/>
    <w:rsid w:val="004368EB"/>
    <w:rsid w:val="00442F71"/>
    <w:rsid w:val="00464093"/>
    <w:rsid w:val="004708E1"/>
    <w:rsid w:val="004A323B"/>
    <w:rsid w:val="004A588A"/>
    <w:rsid w:val="004B39F7"/>
    <w:rsid w:val="004B4C73"/>
    <w:rsid w:val="004D4731"/>
    <w:rsid w:val="004D4F1F"/>
    <w:rsid w:val="004E607A"/>
    <w:rsid w:val="00501217"/>
    <w:rsid w:val="00512E8E"/>
    <w:rsid w:val="00525EB5"/>
    <w:rsid w:val="00534E7C"/>
    <w:rsid w:val="00574C05"/>
    <w:rsid w:val="00584508"/>
    <w:rsid w:val="00585CA5"/>
    <w:rsid w:val="00585ED3"/>
    <w:rsid w:val="005864CA"/>
    <w:rsid w:val="005B0BC8"/>
    <w:rsid w:val="005B7490"/>
    <w:rsid w:val="005E19DA"/>
    <w:rsid w:val="005E4DC7"/>
    <w:rsid w:val="005E6AA5"/>
    <w:rsid w:val="005F78DA"/>
    <w:rsid w:val="00602B74"/>
    <w:rsid w:val="00602DE0"/>
    <w:rsid w:val="00625B89"/>
    <w:rsid w:val="00630FE0"/>
    <w:rsid w:val="00640E5B"/>
    <w:rsid w:val="00665930"/>
    <w:rsid w:val="00666FC9"/>
    <w:rsid w:val="00680909"/>
    <w:rsid w:val="006813C2"/>
    <w:rsid w:val="006961BC"/>
    <w:rsid w:val="006B68B6"/>
    <w:rsid w:val="006C2557"/>
    <w:rsid w:val="006C646E"/>
    <w:rsid w:val="006E2C39"/>
    <w:rsid w:val="00722818"/>
    <w:rsid w:val="0073513F"/>
    <w:rsid w:val="00753C28"/>
    <w:rsid w:val="007543F6"/>
    <w:rsid w:val="00776239"/>
    <w:rsid w:val="0077712E"/>
    <w:rsid w:val="007B1971"/>
    <w:rsid w:val="007B5DB9"/>
    <w:rsid w:val="007C425D"/>
    <w:rsid w:val="007C488C"/>
    <w:rsid w:val="007C4B4D"/>
    <w:rsid w:val="007E7C8D"/>
    <w:rsid w:val="007F3656"/>
    <w:rsid w:val="007F75DC"/>
    <w:rsid w:val="00810178"/>
    <w:rsid w:val="00814932"/>
    <w:rsid w:val="00817642"/>
    <w:rsid w:val="008279F0"/>
    <w:rsid w:val="008305A8"/>
    <w:rsid w:val="00830D48"/>
    <w:rsid w:val="00837C3C"/>
    <w:rsid w:val="0084566E"/>
    <w:rsid w:val="00847475"/>
    <w:rsid w:val="008B1153"/>
    <w:rsid w:val="008B4D23"/>
    <w:rsid w:val="008C460D"/>
    <w:rsid w:val="008D00ED"/>
    <w:rsid w:val="008D7252"/>
    <w:rsid w:val="008F7C42"/>
    <w:rsid w:val="00913B3F"/>
    <w:rsid w:val="00980057"/>
    <w:rsid w:val="0098376B"/>
    <w:rsid w:val="00993BE0"/>
    <w:rsid w:val="00996524"/>
    <w:rsid w:val="00997CBA"/>
    <w:rsid w:val="009A2197"/>
    <w:rsid w:val="009A42B4"/>
    <w:rsid w:val="009B1D65"/>
    <w:rsid w:val="009B3D0D"/>
    <w:rsid w:val="009D667C"/>
    <w:rsid w:val="00A12936"/>
    <w:rsid w:val="00A12D1A"/>
    <w:rsid w:val="00A33746"/>
    <w:rsid w:val="00A46226"/>
    <w:rsid w:val="00A47776"/>
    <w:rsid w:val="00A552BE"/>
    <w:rsid w:val="00A71F45"/>
    <w:rsid w:val="00A76B34"/>
    <w:rsid w:val="00A805ED"/>
    <w:rsid w:val="00A9688F"/>
    <w:rsid w:val="00A9782E"/>
    <w:rsid w:val="00AA11BD"/>
    <w:rsid w:val="00AB0229"/>
    <w:rsid w:val="00AC7244"/>
    <w:rsid w:val="00AC781D"/>
    <w:rsid w:val="00AF214D"/>
    <w:rsid w:val="00B302F6"/>
    <w:rsid w:val="00B476BA"/>
    <w:rsid w:val="00B66FB5"/>
    <w:rsid w:val="00B90DB0"/>
    <w:rsid w:val="00B90FCF"/>
    <w:rsid w:val="00BB386A"/>
    <w:rsid w:val="00BB6C72"/>
    <w:rsid w:val="00BE5564"/>
    <w:rsid w:val="00C179BB"/>
    <w:rsid w:val="00C270D4"/>
    <w:rsid w:val="00C42B0B"/>
    <w:rsid w:val="00C8752F"/>
    <w:rsid w:val="00CA1AB8"/>
    <w:rsid w:val="00CA4AFD"/>
    <w:rsid w:val="00CB3B0F"/>
    <w:rsid w:val="00CC3832"/>
    <w:rsid w:val="00CD29C0"/>
    <w:rsid w:val="00CE1494"/>
    <w:rsid w:val="00CE3180"/>
    <w:rsid w:val="00D04FF0"/>
    <w:rsid w:val="00D131A7"/>
    <w:rsid w:val="00D20073"/>
    <w:rsid w:val="00D32077"/>
    <w:rsid w:val="00D572AB"/>
    <w:rsid w:val="00D8132E"/>
    <w:rsid w:val="00D86880"/>
    <w:rsid w:val="00D956F6"/>
    <w:rsid w:val="00DA2B8A"/>
    <w:rsid w:val="00DA5A60"/>
    <w:rsid w:val="00DB02A3"/>
    <w:rsid w:val="00DB261B"/>
    <w:rsid w:val="00DC24B8"/>
    <w:rsid w:val="00DC3B83"/>
    <w:rsid w:val="00DD22DB"/>
    <w:rsid w:val="00DD53F6"/>
    <w:rsid w:val="00DF20E3"/>
    <w:rsid w:val="00E01209"/>
    <w:rsid w:val="00E050DE"/>
    <w:rsid w:val="00E117E2"/>
    <w:rsid w:val="00E125A2"/>
    <w:rsid w:val="00E12A16"/>
    <w:rsid w:val="00E20D9E"/>
    <w:rsid w:val="00E46945"/>
    <w:rsid w:val="00E66658"/>
    <w:rsid w:val="00E67FEE"/>
    <w:rsid w:val="00E8503D"/>
    <w:rsid w:val="00EB1597"/>
    <w:rsid w:val="00EE7787"/>
    <w:rsid w:val="00EF53A2"/>
    <w:rsid w:val="00F14714"/>
    <w:rsid w:val="00F35FA2"/>
    <w:rsid w:val="00F3772B"/>
    <w:rsid w:val="00F41ACB"/>
    <w:rsid w:val="00F77AA5"/>
    <w:rsid w:val="00F80FA6"/>
    <w:rsid w:val="00F828B3"/>
    <w:rsid w:val="00FA01B4"/>
    <w:rsid w:val="00FB73E9"/>
    <w:rsid w:val="00FC234E"/>
    <w:rsid w:val="00FC41B5"/>
    <w:rsid w:val="00FD2A84"/>
    <w:rsid w:val="00FD7A19"/>
    <w:rsid w:val="00FF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24EA2"/>
  <w15:docId w15:val="{5667BA5D-AAE4-4E59-AA50-4FE37D1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rsid w:val="003D78DD"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FF33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8DD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EE7787"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7"/>
  </w:style>
  <w:style w:type="table" w:styleId="TableGrid">
    <w:name w:val="Table Grid"/>
    <w:basedOn w:val="TableNormal"/>
    <w:uiPriority w:val="59"/>
    <w:rsid w:val="00EE7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8E"/>
  </w:style>
  <w:style w:type="character" w:styleId="Hyperlink">
    <w:name w:val="Hyperlink"/>
    <w:basedOn w:val="DefaultParagraphFont"/>
    <w:uiPriority w:val="99"/>
    <w:unhideWhenUsed/>
    <w:rsid w:val="00A805ED"/>
    <w:rPr>
      <w:color w:val="0000FF" w:themeColor="hyperlink"/>
      <w:u w:val="single"/>
    </w:rPr>
  </w:style>
  <w:style w:type="paragraph" w:customStyle="1" w:styleId="Default">
    <w:name w:val="Default"/>
    <w:rsid w:val="00DB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01B4"/>
  </w:style>
  <w:style w:type="character" w:styleId="Strong">
    <w:name w:val="Strong"/>
    <w:basedOn w:val="DefaultParagraphFont"/>
    <w:uiPriority w:val="22"/>
    <w:qFormat/>
    <w:rsid w:val="00FA01B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0CFB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ams@beaumont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6635-BDB6-4AF8-81FD-10722768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Sophie Hendricks</cp:lastModifiedBy>
  <cp:revision>2</cp:revision>
  <cp:lastPrinted>2022-09-23T13:03:00Z</cp:lastPrinted>
  <dcterms:created xsi:type="dcterms:W3CDTF">2022-09-23T13:47:00Z</dcterms:created>
  <dcterms:modified xsi:type="dcterms:W3CDTF">2022-09-23T13:47:00Z</dcterms:modified>
</cp:coreProperties>
</file>